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00" w:lineRule="exact" w:before="0" w:after="0"/>
      </w:pPr>
      <w:r>
        <w:t>온 땅에 그의 영광이 충만하도다</w:t>
      </w:r>
    </w:p>
    <w:p>
      <w:pPr>
        <w:spacing w:line="300" w:lineRule="exact" w:before="0" w:after="0"/>
      </w:pPr>
      <w:r>
        <w:t>이사야 6:1-8; 요절: 3</w:t>
      </w:r>
    </w:p>
    <w:p>
      <w:pPr>
        <w:spacing w:line="300" w:lineRule="exact" w:before="0" w:after="0"/>
      </w:pPr>
      <w:r>
        <w:t>“그들이 서로 불러 이르되 거룩하다 거룩하다 거룩하다 만군의 여호와여; 온 땅에 그의 영광이 충만하도다.”</w:t>
      </w:r>
    </w:p>
    <w:p>
      <w:pPr>
        <w:spacing w:line="300" w:lineRule="exact" w:before="0" w:after="0"/>
      </w:pPr>
      <w:r>
        <w:t>'하나님의 영광'이라는 주제로 역사적인 2023 ISBC를 주관하신 하나님을 찬양합니다!</w:t>
      </w:r>
    </w:p>
    <w:p>
      <w:pPr>
        <w:spacing w:line="300" w:lineRule="exact" w:before="0" w:after="0"/>
      </w:pPr>
      <w:r>
        <w:t>이것이 실제로 일어나고 있다는 것을 믿기 어렵습니다! 그리고 우리는 모두 직접 여기에 있습니다!</w:t>
      </w:r>
    </w:p>
    <w:p>
      <w:pPr>
        <w:spacing w:line="300" w:lineRule="exact" w:before="0" w:after="0"/>
      </w:pPr>
      <w:r>
        <w:t>지난 2018년 ISBC 이후 우리의 삶은 상상할 수 없는 많은 변화를 겪었습니다.</w:t>
      </w:r>
    </w:p>
    <w:p>
      <w:pPr>
        <w:spacing w:line="300" w:lineRule="exact" w:before="0" w:after="0"/>
      </w:pPr>
      <w:r>
        <w:t>Covid로 인해 우리는 여행을 할 수 없었습니다.</w:t>
      </w:r>
    </w:p>
    <w:p>
      <w:pPr>
        <w:spacing w:line="300" w:lineRule="exact" w:before="0" w:after="0"/>
      </w:pPr>
      <w:r>
        <w:t>Covid 동안 어디에 제일 가보고 싶었습니까?</w:t>
      </w:r>
    </w:p>
    <w:p>
      <w:pPr>
        <w:spacing w:line="300" w:lineRule="exact" w:before="0" w:after="0"/>
      </w:pPr>
      <w:r>
        <w:t>저는 대면 여름 성경 수양회를 갈망했습니다!</w:t>
      </w:r>
    </w:p>
    <w:p>
      <w:pPr>
        <w:spacing w:line="300" w:lineRule="exact" w:before="0" w:after="0"/>
      </w:pPr>
      <w:r>
        <w:t>이번 여름, 드디어 이번 ISBC를 통해 흥미진진한 왕실 초청을 받았습니다.</w:t>
      </w:r>
    </w:p>
    <w:p>
      <w:pPr>
        <w:spacing w:line="300" w:lineRule="exact" w:before="0" w:after="0"/>
      </w:pPr>
      <w:r>
        <w:t>우리가 함께 모여 거룩하신 하나님을 만나고 그분의 영광을 볼 때입니다!</w:t>
      </w:r>
    </w:p>
    <w:p>
      <w:pPr>
        <w:spacing w:line="300" w:lineRule="exact" w:before="0" w:after="0"/>
      </w:pPr>
      <w:r>
        <w:t>오늘 밤 우리는 하나님께서 성전안에 있던 선지자 이사야에게 어떻게 자신의 영광을 나타내셨는지 볼 것입니다.</w:t>
      </w:r>
    </w:p>
    <w:p>
      <w:pPr>
        <w:spacing w:line="300" w:lineRule="exact" w:before="0" w:after="0"/>
      </w:pPr>
      <w:r>
        <w:t>바로 이 하나님께서 오늘 밤 그분을 만나도록 우리 각자를 진심으로 초대하고 계십니다.</w:t>
      </w:r>
    </w:p>
    <w:p>
      <w:pPr>
        <w:spacing w:line="300" w:lineRule="exact" w:before="0" w:after="0"/>
      </w:pPr>
      <w:r>
        <w:t>하나님께서 우리의 영적인 눈을 열어주셔서 그분의 영광을 보고, 그분의 용서를 경험하고, 그분의 영광스러운 부르심에 응답하기를 바랍니다!</w:t>
      </w:r>
    </w:p>
    <w:p>
      <w:pPr>
        <w:spacing w:line="300" w:lineRule="exact" w:before="0" w:after="0"/>
      </w:pPr>
      <w:r>
        <w:t>1부. 거룩하다 거룩하다 거룩하다 그의 영광이 온 땅에 충만하도다(1-3).</w:t>
      </w:r>
    </w:p>
    <w:p>
      <w:pPr>
        <w:spacing w:line="300" w:lineRule="exact" w:before="0" w:after="0"/>
      </w:pPr>
      <w:r>
        <w:t>1절 상반절을 보십시오.</w:t>
      </w:r>
    </w:p>
    <w:p>
      <w:pPr>
        <w:spacing w:line="300" w:lineRule="exact" w:before="0" w:after="0"/>
      </w:pPr>
      <w:r>
        <w:t>“웃시야 왕이 죽던 해에...”</w:t>
      </w:r>
    </w:p>
    <w:p>
      <w:pPr>
        <w:spacing w:line="300" w:lineRule="exact" w:before="0" w:after="0"/>
      </w:pPr>
      <w:r>
        <w:t>선지자 이사야는 유다의 웃시야 왕이 죽었던 BC 739년경에 살았습니다.</w:t>
      </w:r>
    </w:p>
    <w:p>
      <w:pPr>
        <w:spacing w:line="300" w:lineRule="exact" w:before="0" w:after="0"/>
      </w:pPr>
      <w:r>
        <w:t>그의 통치 기간 동안 나라는 매우 번영하고 강해졌습니다.</w:t>
      </w:r>
    </w:p>
    <w:p>
      <w:pPr>
        <w:spacing w:line="300" w:lineRule="exact" w:before="0" w:after="0"/>
      </w:pPr>
      <w:r>
        <w:t>하지만 인생이 끝날 무렵 그는 교만해졌습니다.</w:t>
      </w:r>
    </w:p>
    <w:p>
      <w:pPr>
        <w:spacing w:line="300" w:lineRule="exact" w:before="0" w:after="0"/>
      </w:pPr>
      <w:r>
        <w:t>하나님은 그를 문둥병으로 치셨고 그는 비극적인 죽음을 맞이하여 사람들에게 많은 두려움과 공포를 불러일으켰습니다.</w:t>
      </w:r>
    </w:p>
    <w:p>
      <w:pPr>
        <w:spacing w:line="300" w:lineRule="exact" w:before="0" w:after="0"/>
      </w:pPr>
      <w:r>
        <w:t>그 나라 사람들 역시 매우 죄 많고 도덕적으로 타락했습니다.</w:t>
      </w:r>
    </w:p>
    <w:p>
      <w:pPr>
        <w:spacing w:line="300" w:lineRule="exact" w:before="0" w:after="0"/>
      </w:pPr>
      <w:r>
        <w:t>대체로 웃시야 왕이 죽던 해는 암흑기였습니다.</w:t>
      </w:r>
    </w:p>
    <w:p>
      <w:pPr>
        <w:spacing w:line="300" w:lineRule="exact" w:before="0" w:after="0"/>
      </w:pPr>
      <w:r>
        <w:t>자, 1절 하반절을 보십시오.</w:t>
      </w:r>
    </w:p>
    <w:p>
      <w:pPr>
        <w:spacing w:line="300" w:lineRule="exact" w:before="0" w:after="0"/>
      </w:pPr>
      <w:r>
        <w:t>“... 내가 본즉 주께서 높이들린 보좌에 앉으셨는데 그 옷자락은 성전에 가득하였고.”</w:t>
      </w:r>
    </w:p>
    <w:p>
      <w:pPr>
        <w:spacing w:line="300" w:lineRule="exact" w:before="0" w:after="0"/>
      </w:pPr>
      <w:r>
        <w:t>그 어둡고 절망적인 해에 이사야는 성전에서 주님을 보았습니다.</w:t>
      </w:r>
    </w:p>
    <w:p>
      <w:pPr>
        <w:spacing w:line="300" w:lineRule="exact" w:before="0" w:after="0"/>
      </w:pPr>
      <w:r>
        <w:t>그분은 높으시고 존귀하시며 긴 옷자락이 성전을 가득 채우는 만왕의 왕으로 보좌에 앉으셨습니다!</w:t>
      </w:r>
    </w:p>
    <w:p>
      <w:pPr>
        <w:spacing w:line="300" w:lineRule="exact" w:before="0" w:after="0"/>
      </w:pPr>
      <w:r>
        <w:t>웃시야 왕이 죽자 이사야는 유다 왕의 보좌가 비어 있고 약해지고 있다고 생각했습니다.</w:t>
      </w:r>
    </w:p>
    <w:p>
      <w:pPr>
        <w:spacing w:line="300" w:lineRule="exact" w:before="0" w:after="0"/>
      </w:pPr>
      <w:r>
        <w:t>그는 빈 왕좌로 인해 주변 초강대국의 위협에서 살아남기에는 국가가 너무 약해질 것을 두려워했습니다.</w:t>
      </w:r>
    </w:p>
    <w:p>
      <w:pPr>
        <w:spacing w:line="300" w:lineRule="exact" w:before="0" w:after="0"/>
      </w:pPr>
      <w:r>
        <w:t>그러나 주 하나님은 보좌에 앉아 온 땅을 통치하시는 진정한 하늘의 왕이셨습니다.</w:t>
      </w:r>
    </w:p>
    <w:p>
      <w:pPr>
        <w:spacing w:line="300" w:lineRule="exact" w:before="0" w:after="0"/>
      </w:pPr>
      <w:r>
        <w:t>성전에서 하나님께서는 영광과 위엄의 그 자체로서 이사야에게 자신을 계시하셨습니다.</w:t>
      </w:r>
    </w:p>
    <w:p>
      <w:pPr>
        <w:spacing w:line="300" w:lineRule="exact" w:before="0" w:after="0"/>
      </w:pPr>
      <w:r>
        <w:t>이 하나님의 이미지는 디모데전서 6장 15b-16절에 묘사되었습니다. “복을 받고 홀로 되신 하나님이시요 만왕의 왕이시며 만주의 주시요. 홀로 죽지 아니하시고 접근할 수 없는 빛에 거하시나니 그에게 영예와 권능이 영원토록 있을지어다. 아멘."</w:t>
      </w:r>
    </w:p>
    <w:p>
      <w:pPr>
        <w:spacing w:line="300" w:lineRule="exact" w:before="0" w:after="0"/>
      </w:pPr>
      <w:r>
        <w:t>바로 이 하나님이 우리의 하나님이시요 이사야가 성전에서 만난 하나님이십니다.</w:t>
      </w:r>
    </w:p>
    <w:p>
      <w:pPr>
        <w:spacing w:line="300" w:lineRule="exact" w:before="0" w:after="0"/>
      </w:pPr>
      <w:r>
        <w:t>접근할 수 없는 빛 가운데 거하시는 영광의 왕이십니다!</w:t>
      </w:r>
    </w:p>
    <w:p>
      <w:pPr>
        <w:spacing w:line="300" w:lineRule="exact" w:before="0" w:after="0"/>
      </w:pPr>
      <w:r>
        <w:t>그분만큼 높고 존귀한 존재는 절대 없습니다.</w:t>
      </w:r>
    </w:p>
    <w:p>
      <w:pPr>
        <w:spacing w:line="300" w:lineRule="exact" w:before="0" w:after="0"/>
      </w:pPr>
      <w:r>
        <w:t>그와 같은 사람은 아무도 없습니다.</w:t>
      </w:r>
    </w:p>
    <w:p>
      <w:pPr>
        <w:spacing w:line="300" w:lineRule="exact" w:before="0" w:after="0"/>
      </w:pPr>
      <w:r>
        <w:t>그 누구도 감히 대적할 수 없습니다. 그는 왕이시기 때문입니다.</w:t>
      </w:r>
    </w:p>
    <w:p>
      <w:pPr>
        <w:spacing w:line="300" w:lineRule="exact" w:before="0" w:after="0"/>
      </w:pPr>
      <w:r>
        <w:t>그의 영광과 위엄은 세상의 어떤 왕이나 왕권을 능가합니다.</w:t>
      </w:r>
    </w:p>
    <w:p>
      <w:pPr>
        <w:spacing w:line="300" w:lineRule="exact" w:before="0" w:after="0"/>
      </w:pPr>
      <w:r>
        <w:t>그러므로 왕 이시며 주이신 하나님께 다가가는 것을 가볍게 여겨서는 안 됩니다.</w:t>
      </w:r>
    </w:p>
    <w:p>
      <w:pPr>
        <w:spacing w:line="300" w:lineRule="exact" w:before="0" w:after="0"/>
      </w:pPr>
      <w:r>
        <w:t>보좌에 계신 영광의 하나님을 만나는 것은 최고의 영예이자 특권입니다.</w:t>
      </w:r>
    </w:p>
    <w:p>
      <w:pPr>
        <w:spacing w:line="300" w:lineRule="exact" w:before="0" w:after="0"/>
      </w:pPr>
      <w:r>
        <w:t>2절을 보십시오.</w:t>
      </w:r>
    </w:p>
    <w:p>
      <w:pPr>
        <w:spacing w:line="300" w:lineRule="exact" w:before="0" w:after="0"/>
      </w:pPr>
      <w:r>
        <w:t>“그 위에 스랍들이 있으니 각각 여섯 날개가 있어 두 날개로는 그 얼굴을 가리었고 그 둘로는 그 발을 가리었고 그 둘로는 날더라.”</w:t>
      </w:r>
    </w:p>
    <w:p>
      <w:pPr>
        <w:spacing w:line="300" w:lineRule="exact" w:before="0" w:after="0"/>
      </w:pPr>
      <w:r>
        <w:t>이 천사들은 하나님 앞에서 얼굴과 발을 가림으로 하나님을 두려워하고 경외함을 나타냈습니다.</w:t>
      </w:r>
    </w:p>
    <w:p>
      <w:pPr>
        <w:spacing w:line="300" w:lineRule="exact" w:before="0" w:after="0"/>
      </w:pPr>
      <w:r>
        <w:t>지극히 영광스럽고 존귀하신 주님 앞에 거룩한 천사들도 설 수 없습니다.</w:t>
      </w:r>
    </w:p>
    <w:p>
      <w:pPr>
        <w:spacing w:line="300" w:lineRule="exact" w:before="0" w:after="0"/>
      </w:pPr>
      <w:r>
        <w:t>주님은 이 거룩한 천사들에게 찬양을 받고 계셨습니다.</w:t>
      </w:r>
    </w:p>
    <w:p>
      <w:pPr>
        <w:spacing w:line="300" w:lineRule="exact" w:before="0" w:after="0"/>
      </w:pPr>
      <w:r>
        <w:t>만왕의 왕이시며 만주의 주이신 하나님은 그러한 존귀와 영광을 받기에 합당하십니다.</w:t>
      </w:r>
    </w:p>
    <w:p>
      <w:pPr>
        <w:spacing w:line="300" w:lineRule="exact" w:before="0" w:after="0"/>
      </w:pPr>
      <w:r>
        <w:t>이제 3절을 읽겠습니다.</w:t>
      </w:r>
    </w:p>
    <w:p>
      <w:pPr>
        <w:spacing w:line="300" w:lineRule="exact" w:before="0" w:after="0"/>
      </w:pPr>
      <w:r>
        <w:t>“그들이 서로 불러 이르되 거룩하다 거룩하다 거룩하다 만군의 여호와여 온 땅에 그의 영광이 충만하도다.”</w:t>
      </w:r>
    </w:p>
    <w:p>
      <w:pPr>
        <w:spacing w:line="300" w:lineRule="exact" w:before="0" w:after="0"/>
      </w:pPr>
      <w:r>
        <w:t>천사들은 무엇을 하고 있었습니까?</w:t>
      </w:r>
    </w:p>
    <w:p>
      <w:pPr>
        <w:spacing w:line="300" w:lineRule="exact" w:before="0" w:after="0"/>
      </w:pPr>
      <w:r>
        <w:t>그들은 함께 하나님을 찬양했습니다.</w:t>
      </w:r>
    </w:p>
    <w:p>
      <w:pPr>
        <w:spacing w:line="300" w:lineRule="exact" w:before="0" w:after="0"/>
      </w:pPr>
      <w:r>
        <w:t>“거룩하다 거룩하다 거룩하다 만군의 여호와여. 온 땅에 그의 영광이 충만하도다!”</w:t>
      </w:r>
    </w:p>
    <w:p>
      <w:pPr>
        <w:spacing w:line="300" w:lineRule="exact" w:before="0" w:after="0"/>
      </w:pPr>
      <w:r>
        <w:t>그들은 하나님의 거룩하심을 강조하기 위해 거룩함을 3번 반복했습니다.</w:t>
      </w:r>
    </w:p>
    <w:p>
      <w:pPr>
        <w:spacing w:line="300" w:lineRule="exact" w:before="0" w:after="0"/>
      </w:pPr>
      <w:r>
        <w:t>'거룩하다'는 뜻은 '구별되다'입니다.</w:t>
      </w:r>
    </w:p>
    <w:p>
      <w:pPr>
        <w:spacing w:line="300" w:lineRule="exact" w:before="0" w:after="0"/>
      </w:pPr>
      <w:r>
        <w:t>하나님은 나머지와 구별된 가장 높고 가장 순결하고 가장 영광스러운 왕이십니다.</w:t>
      </w:r>
    </w:p>
    <w:p>
      <w:pPr>
        <w:spacing w:line="300" w:lineRule="exact" w:before="0" w:after="0"/>
      </w:pPr>
      <w:r>
        <w:t>그분은 뛰어나시며 그분의 능력과 완전하심은 누구와도 비교할 수 없습니다!</w:t>
      </w:r>
    </w:p>
    <w:p>
      <w:pPr>
        <w:spacing w:line="300" w:lineRule="exact" w:before="0" w:after="0"/>
      </w:pPr>
      <w:r>
        <w:t>그분은 주권자이시며 그분의 통치는 그분 자신을 그분의 모든 피조물과 모든 신하들로부터 구별시킵니다.</w:t>
      </w:r>
    </w:p>
    <w:p>
      <w:pPr>
        <w:spacing w:line="300" w:lineRule="exact" w:before="0" w:after="0"/>
      </w:pPr>
      <w:r>
        <w:t>천사들은 온 마음을 다해 하나님의 거룩하심을 찬양했습니다.</w:t>
      </w:r>
    </w:p>
    <w:p>
      <w:pPr>
        <w:spacing w:line="300" w:lineRule="exact" w:before="0" w:after="0"/>
      </w:pPr>
      <w:r>
        <w:t>이사야는 여호와의 통치가 이스라엘에만 국한되어 있다고 잘못 생각했습니다.</w:t>
      </w:r>
    </w:p>
    <w:p>
      <w:pPr>
        <w:spacing w:line="300" w:lineRule="exact" w:before="0" w:after="0"/>
      </w:pPr>
      <w:r>
        <w:t>웃시야 왕이 죽자 이사야는 하나님의 영광과 권능이 손상되고 약해지는 것을 두려워했습니다.</w:t>
      </w:r>
    </w:p>
    <w:p>
      <w:pPr>
        <w:spacing w:line="300" w:lineRule="exact" w:before="0" w:after="0"/>
      </w:pPr>
      <w:r>
        <w:t>그러나 이스라엘의 주님은 온 세상과 온 우주를 다스리셨습니다!</w:t>
      </w:r>
    </w:p>
    <w:p>
      <w:pPr>
        <w:spacing w:line="300" w:lineRule="exact" w:before="0" w:after="0"/>
      </w:pPr>
      <w:r>
        <w:t>하나님의 주권과 능력은 여전히 온전했습니다.</w:t>
      </w:r>
    </w:p>
    <w:p>
      <w:pPr>
        <w:spacing w:line="300" w:lineRule="exact" w:before="0" w:after="0"/>
      </w:pPr>
      <w:r>
        <w:t>그의 영광은 조금도 손상되지 않았습니다.</w:t>
      </w:r>
    </w:p>
    <w:p>
      <w:pPr>
        <w:spacing w:line="300" w:lineRule="exact" w:before="0" w:after="0"/>
      </w:pPr>
      <w:r>
        <w:t>그분이 얼마나 영광스럽고 순결하신지 아무도 측량할 수 없습니다!</w:t>
      </w:r>
    </w:p>
    <w:p>
      <w:pPr>
        <w:spacing w:line="300" w:lineRule="exact" w:before="0" w:after="0"/>
      </w:pPr>
      <w:r>
        <w:t>장엄하고 주권적인 통치자로서 지배하시는 하나님은 세상의 모든 것들과 구별됩니다.</w:t>
      </w:r>
    </w:p>
    <w:p>
      <w:pPr>
        <w:spacing w:line="300" w:lineRule="exact" w:before="0" w:after="0"/>
      </w:pPr>
      <w:r>
        <w:t>궁극적으로 통치하시는 분은 보좌에 계신 거룩하신 우리 하나님이십니다!</w:t>
      </w:r>
    </w:p>
    <w:p>
      <w:pPr>
        <w:spacing w:line="300" w:lineRule="exact" w:before="0" w:after="0"/>
      </w:pPr>
      <w:r>
        <w:t>그리고 천사들도 그의 영광이 온 땅에 충만하다고 찬양했습니다!</w:t>
      </w:r>
    </w:p>
    <w:p>
      <w:pPr>
        <w:spacing w:line="300" w:lineRule="exact" w:before="0" w:after="0"/>
      </w:pPr>
      <w:r>
        <w:t>하나님은 거룩하시고 탁월하신 만왕의 왕이시므로 그의 통치와 영광이 온 땅에 충만합니다.</w:t>
      </w:r>
    </w:p>
    <w:p>
      <w:pPr>
        <w:spacing w:line="300" w:lineRule="exact" w:before="0" w:after="0"/>
      </w:pPr>
      <w:r>
        <w:t>하나님의 영광이 닿지 않는 곳이 없습니다.</w:t>
      </w:r>
    </w:p>
    <w:p>
      <w:pPr>
        <w:spacing w:line="300" w:lineRule="exact" w:before="0" w:after="0"/>
      </w:pPr>
      <w:r>
        <w:t>모든 피조물은 마땅히 하나님을 두려워하고 경외하며 전심으로 하나님을 경배해야 합니다.</w:t>
      </w:r>
    </w:p>
    <w:p>
      <w:pPr>
        <w:spacing w:line="300" w:lineRule="exact" w:before="0" w:after="0"/>
      </w:pPr>
      <w:r>
        <w:t>세계사를 보면 강대국의 지도자들과 강력한 독재자들이 강력한 무기와 군대를 가졌다는 이유만으로 세계를 지배하고 있었습니다.</w:t>
      </w:r>
    </w:p>
    <w:p>
      <w:pPr>
        <w:spacing w:line="300" w:lineRule="exact" w:before="0" w:after="0"/>
      </w:pPr>
      <w:r>
        <w:t>그러나 우리 하나님 여호와께서 그들 위에 좌정하고 계십니다.</w:t>
      </w:r>
    </w:p>
    <w:p>
      <w:pPr>
        <w:spacing w:line="300" w:lineRule="exact" w:before="0" w:after="0"/>
      </w:pPr>
      <w:r>
        <w:t>그는 수많은 천군 천사들을 거느리십니다..</w:t>
      </w:r>
    </w:p>
    <w:p>
      <w:pPr>
        <w:spacing w:line="300" w:lineRule="exact" w:before="0" w:after="0"/>
      </w:pPr>
      <w:r>
        <w:t>한번은 앗수르 왕이 위협적인 수의 군사를 이끌고 유다를 포위했습니다.</w:t>
      </w:r>
    </w:p>
    <w:p>
      <w:pPr>
        <w:spacing w:line="300" w:lineRule="exact" w:before="0" w:after="0"/>
      </w:pPr>
      <w:r>
        <w:t>그들은 이스라엘을 모욕하고 살아 계신 하나님을 비웃었습니다.</w:t>
      </w:r>
    </w:p>
    <w:p>
      <w:pPr>
        <w:spacing w:line="300" w:lineRule="exact" w:before="0" w:after="0"/>
      </w:pPr>
      <w:r>
        <w:t>히스기야 왕은 하늘의 왕이신 여호와께 기도했습니다.</w:t>
      </w:r>
    </w:p>
    <w:p>
      <w:pPr>
        <w:spacing w:line="300" w:lineRule="exact" w:before="0" w:after="0"/>
      </w:pPr>
      <w:r>
        <w:t>여호와께서 그의 기도를 들으시고 천사들을 보내어 적군 185,000명을 죽이셨습니다(사 37:36).</w:t>
      </w:r>
    </w:p>
    <w:p>
      <w:pPr>
        <w:spacing w:line="300" w:lineRule="exact" w:before="0" w:after="0"/>
      </w:pPr>
      <w:r>
        <w:t>주님께서는 당신의 영광과 능력을 강력하게 나타내셨습니다.</w:t>
      </w:r>
    </w:p>
    <w:p>
      <w:pPr>
        <w:spacing w:line="300" w:lineRule="exact" w:before="0" w:after="0"/>
      </w:pPr>
      <w:r>
        <w:t>한번은 선지자 엘리사가 그의 사환에게 불말과 불병거가 가득한 산을 둘러보게 하였습니다(왕하 6:17).</w:t>
      </w:r>
    </w:p>
    <w:p>
      <w:pPr>
        <w:spacing w:line="300" w:lineRule="exact" w:before="0" w:after="0"/>
      </w:pPr>
      <w:r>
        <w:t>지금도 하나님의 영광은 어디에나 있고 우리 모두의 위에 있습니다!</w:t>
      </w:r>
    </w:p>
    <w:p>
      <w:pPr>
        <w:spacing w:line="300" w:lineRule="exact" w:before="0" w:after="0"/>
      </w:pPr>
      <w:r>
        <w:t>하나님의 영광이 도처에 있고 우리는 그분의 영광스러운 통치와 주권에 속합니다.</w:t>
      </w:r>
    </w:p>
    <w:p>
      <w:pPr>
        <w:spacing w:line="300" w:lineRule="exact" w:before="0" w:after="0"/>
      </w:pPr>
      <w:r>
        <w:t>우리 하나님은 궁극적으로 통치하시는 분으로서 보좌에 계십니다!</w:t>
      </w:r>
    </w:p>
    <w:p>
      <w:pPr>
        <w:spacing w:line="300" w:lineRule="exact" w:before="0" w:after="0"/>
      </w:pPr>
      <w:r>
        <w:t>온 땅은 조금의 예외도 없이 우리 집과 교회와 일터 구석구석을 채우고 있는 그분의 영광으로 가득 차 있습니다!</w:t>
      </w:r>
    </w:p>
    <w:p>
      <w:pPr>
        <w:spacing w:line="300" w:lineRule="exact" w:before="0" w:after="0"/>
      </w:pPr>
      <w:r>
        <w:t>우리는 그것을 무시하거나 피할 수 없습니다.</w:t>
      </w:r>
    </w:p>
    <w:p>
      <w:pPr>
        <w:spacing w:line="300" w:lineRule="exact" w:before="0" w:after="0"/>
      </w:pPr>
      <w:r>
        <w:t>우리의 왕이신 하나님은 거룩함과 영광으로 우리를 지키시며 이 세상을 다스리십니다.</w:t>
      </w:r>
    </w:p>
    <w:p>
      <w:pPr>
        <w:spacing w:line="300" w:lineRule="exact" w:before="0" w:after="0"/>
      </w:pPr>
      <w:r>
        <w:t>문제는 우리가 죄로 인해 영적으로 눈이 멀었기 때문에 그것을 보지 못한다는 것입니다.</w:t>
      </w:r>
    </w:p>
    <w:p>
      <w:pPr>
        <w:spacing w:line="300" w:lineRule="exact" w:before="0" w:after="0"/>
      </w:pPr>
      <w:r>
        <w:t>이 수양회 동안 하나님께서 우리의 영적인 눈을 열어 하나님의 영광을 보게 하시기를 바랍니다.</w:t>
      </w:r>
    </w:p>
    <w:p>
      <w:pPr>
        <w:spacing w:line="300" w:lineRule="exact" w:before="0" w:after="0"/>
      </w:pPr>
      <w:r>
        <w:t>그럴 때 우리는 “거룩하다 거룩하다 거룩하다 만군의 여호와여. 온 땅에 그의 영광이 충만하도다” 노래하며 찬양할 수 있습니다</w:t>
      </w:r>
    </w:p>
    <w:p>
      <w:pPr>
        <w:spacing w:line="300" w:lineRule="exact" w:before="0" w:after="0"/>
      </w:pPr>
      <w:r>
        <w:t>2부. 당신의 허물이 제거되고, 당신의 죄가 사해졌습니다(4-8).</w:t>
      </w:r>
    </w:p>
    <w:p>
      <w:pPr>
        <w:spacing w:line="300" w:lineRule="exact" w:before="0" w:after="0"/>
      </w:pPr>
      <w:r>
        <w:t>4절을 보십시오.</w:t>
      </w:r>
    </w:p>
    <w:p>
      <w:pPr>
        <w:spacing w:line="300" w:lineRule="exact" w:before="0" w:after="0"/>
      </w:pPr>
      <w:r>
        <w:t>“그들의 소리에 문설주와 문지방이 흔들리고 성전에 연기가 가득하더라.”</w:t>
      </w:r>
    </w:p>
    <w:p>
      <w:pPr>
        <w:spacing w:line="300" w:lineRule="exact" w:before="0" w:after="0"/>
      </w:pPr>
      <w:r>
        <w:t>천사들이 하나님을 찬송할 때에 그들의 음성이 성전을 진동시켰습니다.</w:t>
      </w:r>
    </w:p>
    <w:p>
      <w:pPr>
        <w:spacing w:line="300" w:lineRule="exact" w:before="0" w:after="0"/>
      </w:pPr>
      <w:r>
        <w:t>이사야의 반응은 어떠했습니까?</w:t>
      </w:r>
    </w:p>
    <w:p>
      <w:pPr>
        <w:spacing w:line="300" w:lineRule="exact" w:before="0" w:after="0"/>
      </w:pPr>
      <w:r>
        <w:t>5절을 보십시오.</w:t>
      </w:r>
    </w:p>
    <w:p>
      <w:pPr>
        <w:spacing w:line="300" w:lineRule="exact" w:before="0" w:after="0"/>
      </w:pPr>
      <w:r>
        <w:t>그때에 내가 말하되 “화로다 나여!!" “나는 망하게 되었도다! 나는 입술이 부정한 사람이요 입술이 부정한 백성 중에 거하면서 만군의 여호와이신 왕을 뵈었음이로다.”</w:t>
      </w:r>
    </w:p>
    <w:p>
      <w:pPr>
        <w:spacing w:line="300" w:lineRule="exact" w:before="0" w:after="0"/>
      </w:pPr>
      <w:r>
        <w:t>거룩하신 하나님과 그의 영광을 보고 이사야는 겁에 질렸습니다.</w:t>
      </w:r>
    </w:p>
    <w:p>
      <w:pPr>
        <w:spacing w:line="300" w:lineRule="exact" w:before="0" w:after="0"/>
      </w:pPr>
      <w:r>
        <w:t>그는 자신이 너무 죄가 많고 깨끗하지 못하여 영광스러운 하나님을 볼 수 없다고 느꼈습니다.</w:t>
      </w:r>
    </w:p>
    <w:p>
      <w:pPr>
        <w:spacing w:line="300" w:lineRule="exact" w:before="0" w:after="0"/>
      </w:pPr>
      <w:r>
        <w:t>이사야는 하나님을 보았을 때 자신의 부정함을 깨닫고 처음에는 자신이 벌을 받고 죽임을 당할 것이라고 생각했습니다.</w:t>
      </w:r>
    </w:p>
    <w:p>
      <w:pPr>
        <w:spacing w:line="300" w:lineRule="exact" w:before="0" w:after="0"/>
      </w:pPr>
      <w:r>
        <w:t>이사야에게 무슨 일이 일어났습니까?</w:t>
      </w:r>
    </w:p>
    <w:p>
      <w:pPr>
        <w:spacing w:line="300" w:lineRule="exact" w:before="0" w:after="0"/>
      </w:pPr>
      <w:r>
        <w:t>6-7절을 보십시오.</w:t>
      </w:r>
    </w:p>
    <w:p>
      <w:pPr>
        <w:spacing w:line="300" w:lineRule="exact" w:before="0" w:after="0"/>
      </w:pPr>
      <w:r>
        <w:t>“그 때에 스랍 중의 하나가 부젓가락으로 제단에서 집은 바 핀 숯을 손에 가지고 내게로 날아와서 그것을 가지고 내 입을 만지며 이르되 보라 이것이 네 입술에 닿았으니 네 허물이 제하여졌고 네 죄가 사하여졌느니라”</w:t>
      </w:r>
    </w:p>
    <w:p>
      <w:pPr>
        <w:spacing w:line="300" w:lineRule="exact" w:before="0" w:after="0"/>
      </w:pPr>
      <w:r>
        <w:t>하나님은 천사들 중의 하나를 핀 숯불과 함께 이사야에게 보내셨습니다.</w:t>
      </w:r>
    </w:p>
    <w:p>
      <w:pPr>
        <w:spacing w:line="300" w:lineRule="exact" w:before="0" w:after="0"/>
      </w:pPr>
      <w:r>
        <w:t>하나님이 그 숯불로 이사야를 불살라 죽게 하실까요?</w:t>
      </w:r>
    </w:p>
    <w:p>
      <w:pPr>
        <w:spacing w:line="300" w:lineRule="exact" w:before="0" w:after="0"/>
      </w:pPr>
      <w:r>
        <w:t>놀랍게도 천사는 핀 숯불을 이사야의 입에 대고 “네 악이 제하여졌고 네 죄가 사하여졌느니라”고 외쳤습니다.</w:t>
      </w:r>
    </w:p>
    <w:p>
      <w:pPr>
        <w:spacing w:line="300" w:lineRule="exact" w:before="0" w:after="0"/>
      </w:pPr>
      <w:r>
        <w:t>우와! 그 숯불은 이사야를 불살라 죽이기 위한 것이 아니었습니다! 오히려 하나님은 은혜로 이사야를 깨끗하게 하시고 거룩하게 하셨습니다!</w:t>
      </w:r>
    </w:p>
    <w:p>
      <w:pPr>
        <w:spacing w:line="300" w:lineRule="exact" w:before="0" w:after="0"/>
      </w:pPr>
      <w:r>
        <w:t>그분은 연단자의 불을 사용하여 이사야의 죄를 불태우셨습니다.</w:t>
      </w:r>
    </w:p>
    <w:p>
      <w:pPr>
        <w:spacing w:line="300" w:lineRule="exact" w:before="0" w:after="0"/>
      </w:pPr>
      <w:r>
        <w:t>정결케 하시고 거룩하게 하사 하나님의 거룩한 말씀을 담는 거룩한 그릇으로 삼으셨습니다.</w:t>
      </w:r>
    </w:p>
    <w:p>
      <w:pPr>
        <w:spacing w:line="300" w:lineRule="exact" w:before="0" w:after="0"/>
      </w:pPr>
      <w:r>
        <w:t>하나님의 영광을 보기 위해 이 자리에 모인 우리는 먼저 우리가 하나님 앞에 비참한 죄인이라는 사실을 깊이 깨달아야 합니다.</w:t>
      </w:r>
    </w:p>
    <w:p>
      <w:pPr>
        <w:spacing w:line="300" w:lineRule="exact" w:before="0" w:after="0"/>
      </w:pPr>
      <w:r>
        <w:t>이사야처럼 하나님께 부르짖어야 합니다! “주님, 저는 입술과 마음이 부정한 사람입니다.”</w:t>
      </w:r>
    </w:p>
    <w:p>
      <w:pPr>
        <w:spacing w:line="300" w:lineRule="exact" w:before="0" w:after="0"/>
      </w:pPr>
      <w:r>
        <w:t>그러면 하나님께서 우리를 있는 그대로 받아주시고 깨끗하고 순결하게 하셔서 겸손히 하나님을 섬기게 하실 것입니다.</w:t>
      </w:r>
    </w:p>
    <w:p>
      <w:pPr>
        <w:spacing w:line="300" w:lineRule="exact" w:before="0" w:after="0"/>
      </w:pPr>
      <w:r>
        <w:t>이제 8절 상반절을 보십시오.</w:t>
      </w:r>
    </w:p>
    <w:p>
      <w:pPr>
        <w:spacing w:line="300" w:lineRule="exact" w:before="0" w:after="0"/>
      </w:pPr>
      <w:r>
        <w:t>“그 때에 내가 들으니 여호와의 음성이 이르시되 내가 누구를 보내리요? 그리고 누가 우리를 위해 갈꼬?”</w:t>
      </w:r>
    </w:p>
    <w:p>
      <w:pPr>
        <w:spacing w:line="300" w:lineRule="exact" w:before="0" w:after="0"/>
      </w:pPr>
      <w:r>
        <w:t>우리 하나님은 죄와 허물이 속죄된 그분의 백성을 위한 특별한 목적과 임무를 가지고 계십니다.</w:t>
      </w:r>
    </w:p>
    <w:p>
      <w:pPr>
        <w:spacing w:line="300" w:lineRule="exact" w:before="0" w:after="0"/>
      </w:pPr>
      <w:r>
        <w:t>하나님은 그분의 영광을 나타내기 위해 그분의 백성 하나 하나를 '내보낼' 비전을 갖고 계십니다.</w:t>
      </w:r>
    </w:p>
    <w:p>
      <w:pPr>
        <w:spacing w:line="300" w:lineRule="exact" w:before="0" w:after="0"/>
      </w:pPr>
      <w:r>
        <w:t>그는 공개적으로 이사야를 모집하고 있었습니다!</w:t>
      </w:r>
    </w:p>
    <w:p>
      <w:pPr>
        <w:spacing w:line="300" w:lineRule="exact" w:before="0" w:after="0"/>
      </w:pPr>
      <w:r>
        <w:t>8절 하반절을 보십시오.</w:t>
      </w:r>
    </w:p>
    <w:p>
      <w:pPr>
        <w:spacing w:line="300" w:lineRule="exact" w:before="0" w:after="0"/>
      </w:pPr>
      <w:r>
        <w:t>“내가 여기 있나이다. 나를 보내소서!”</w:t>
      </w:r>
    </w:p>
    <w:p>
      <w:pPr>
        <w:spacing w:line="300" w:lineRule="exact" w:before="0" w:after="0"/>
      </w:pPr>
      <w:r>
        <w:t>하나님의 구원과 영광은 이사야에게 그가 하나님을 섬길 수 있고 섬겨야 한다는 확신을 주었습니다!</w:t>
      </w:r>
    </w:p>
    <w:p>
      <w:pPr>
        <w:spacing w:line="300" w:lineRule="exact" w:before="0" w:after="0"/>
      </w:pPr>
      <w:r>
        <w:t>그는 더 이상 부끄러워하지 않았습니다.</w:t>
      </w:r>
    </w:p>
    <w:p>
      <w:pPr>
        <w:spacing w:line="300" w:lineRule="exact" w:before="0" w:after="0"/>
      </w:pPr>
      <w:r>
        <w:t>그는 이제 “저요! 저요! 저를 보내소서!"하며 담대하게 하나님의 부르심에 응답할 수 있었습니다.</w:t>
      </w:r>
    </w:p>
    <w:p>
      <w:pPr>
        <w:spacing w:line="300" w:lineRule="exact" w:before="0" w:after="0"/>
      </w:pPr>
      <w:r>
        <w:t>우리 하나님은 보낼 사람, 그분을 위해 갈 사람을 찾고 계십니다!</w:t>
      </w:r>
    </w:p>
    <w:p>
      <w:pPr>
        <w:spacing w:line="300" w:lineRule="exact" w:before="0" w:after="0"/>
      </w:pPr>
      <w:r>
        <w:t>제 삶에서 예수님을 만나기 전에는 제가 하나님이 보내실 사람이 될 수 있다는 확신이 없었습니다.</w:t>
      </w:r>
    </w:p>
    <w:p>
      <w:pPr>
        <w:spacing w:line="300" w:lineRule="exact" w:before="0" w:after="0"/>
      </w:pPr>
      <w:r>
        <w:t>한국에서 자라면서 저는 수줍음이 많고 내성적이었고 어떤 것도 잘하지 못했습니다.</w:t>
      </w:r>
    </w:p>
    <w:p>
      <w:pPr>
        <w:spacing w:line="300" w:lineRule="exact" w:before="0" w:after="0"/>
      </w:pPr>
      <w:r>
        <w:t>학교에서 아이들이 내가 말투가 너무 소심하고 운동도 안 하는 걸 보고 여자애 같다고 놀리곤 했습니다.</w:t>
      </w:r>
    </w:p>
    <w:p>
      <w:pPr>
        <w:spacing w:line="300" w:lineRule="exact" w:before="0" w:after="0"/>
      </w:pPr>
      <w:r>
        <w:t>그게 제 감정을 많이 상하게 했습니다.</w:t>
      </w:r>
    </w:p>
    <w:p>
      <w:pPr>
        <w:spacing w:line="300" w:lineRule="exact" w:before="0" w:after="0"/>
      </w:pPr>
      <w:r>
        <w:t>제 자신의 남자으로서의 이러한 자신감 부족은 저를 의심과 수치심으로 이끌었고, 그것은 다시 동성에게 끌리는 죄로 바뀌었습니다.</w:t>
      </w:r>
    </w:p>
    <w:p>
      <w:pPr>
        <w:spacing w:line="300" w:lineRule="exact" w:before="0" w:after="0"/>
      </w:pPr>
      <w:r>
        <w:t>그런 악한 마음이 생길 때마다 하나님이 저를 벌하실까 봐 너무 부끄럽고 두려웠습니다.</w:t>
      </w:r>
    </w:p>
    <w:p>
      <w:pPr>
        <w:spacing w:line="300" w:lineRule="exact" w:before="0" w:after="0"/>
      </w:pPr>
      <w:r>
        <w:t>저는 앞으로 어느 누구와도 결혼해서 행복하고 정상적인 삶을 살 수 없을 거라고 생각했습니다.</w:t>
      </w:r>
    </w:p>
    <w:p>
      <w:pPr>
        <w:spacing w:line="300" w:lineRule="exact" w:before="0" w:after="0"/>
      </w:pPr>
      <w:r>
        <w:t>저는 제 죄악된 성향과 무능력한 감정을 숨기고 겉으로 보기에 착한 그리스도인답게 행동했습니다.</w:t>
      </w:r>
    </w:p>
    <w:p>
      <w:pPr>
        <w:spacing w:line="300" w:lineRule="exact" w:before="0" w:after="0"/>
      </w:pPr>
      <w:r>
        <w:t>제 자신이 큰 위선자처럼 느껴졌습니다.</w:t>
      </w:r>
    </w:p>
    <w:p>
      <w:pPr>
        <w:spacing w:line="300" w:lineRule="exact" w:before="0" w:after="0"/>
      </w:pPr>
      <w:r>
        <w:t>마음 속 깊은 곳에서 저는 혼란스럽고 불안했습니다.</w:t>
      </w:r>
    </w:p>
    <w:p>
      <w:pPr>
        <w:spacing w:line="300" w:lineRule="exact" w:before="0" w:after="0"/>
      </w:pPr>
      <w:r>
        <w:t>나는 왜 다른 평범한 남자들처럼 될 수 없는가?</w:t>
      </w:r>
    </w:p>
    <w:p>
      <w:pPr>
        <w:spacing w:line="300" w:lineRule="exact" w:before="0" w:after="0"/>
      </w:pPr>
      <w:r>
        <w:t>내가 잘하는 것이 없는 것 같은 이유는 무엇일까?</w:t>
      </w:r>
    </w:p>
    <w:p>
      <w:pPr>
        <w:spacing w:line="300" w:lineRule="exact" w:before="0" w:after="0"/>
      </w:pPr>
      <w:r>
        <w:t>남과 끊임없이 비교하며 열등감에 빠졌습니다.</w:t>
      </w:r>
    </w:p>
    <w:p>
      <w:pPr>
        <w:spacing w:line="300" w:lineRule="exact" w:before="0" w:after="0"/>
      </w:pPr>
      <w:r>
        <w:t>저는 제 인생이 항상 어느 곳 중간 어디쯤에 떠돌고 있다고 느꼈습니다.</w:t>
      </w:r>
    </w:p>
    <w:p>
      <w:pPr>
        <w:spacing w:line="300" w:lineRule="exact" w:before="0" w:after="0"/>
      </w:pPr>
      <w:r>
        <w:t>저는 진정한 기독교인도 비기독교인도 아니었고, 전형적인 소년도 소녀도 아니었고, 전형적인 UBF 2세도 아니고, 비 UBF 2세도 아니고, 전형적인 한국인도 아니고, 전형적인 캐나다인도 아니었습니다.</w:t>
      </w:r>
    </w:p>
    <w:p>
      <w:pPr>
        <w:spacing w:line="300" w:lineRule="exact" w:before="0" w:after="0"/>
      </w:pPr>
      <w:r>
        <w:t>저는 제가 아무 것도 아닌 것 같고 아무 소용이 없는 것 같았습니다.</w:t>
      </w:r>
    </w:p>
    <w:p>
      <w:pPr>
        <w:spacing w:line="300" w:lineRule="exact" w:before="0" w:after="0"/>
      </w:pPr>
      <w:r>
        <w:t>이사야처럼 저는 속으로 외쳤습니다. "화로다 나여! 망하게 되었도다.”</w:t>
      </w:r>
    </w:p>
    <w:p>
      <w:pPr>
        <w:spacing w:line="300" w:lineRule="exact" w:before="0" w:after="0"/>
      </w:pPr>
      <w:r>
        <w:t>그러나 하나님은 저를 혼자 두지 않으셨습니다.</w:t>
      </w:r>
    </w:p>
    <w:p>
      <w:pPr>
        <w:spacing w:line="300" w:lineRule="exact" w:before="0" w:after="0"/>
      </w:pPr>
      <w:r>
        <w:t>한국에서 고등학교를 졸업한 후 미국 톨레도 UBF로 보내주셨고 그곳에서 예수님께서 저를 직접 만나주셨습니다.</w:t>
      </w:r>
    </w:p>
    <w:p>
      <w:pPr>
        <w:spacing w:line="300" w:lineRule="exact" w:before="0" w:after="0"/>
      </w:pPr>
      <w:r>
        <w:t>제 죄로 인해 저는 수천 개의 활활 타는 숯불에 타야 했습니다.</w:t>
      </w:r>
    </w:p>
    <w:p>
      <w:pPr>
        <w:spacing w:line="300" w:lineRule="exact" w:before="0" w:after="0"/>
      </w:pPr>
      <w:r>
        <w:t>그러나 예수님께서 로마서 8장 1-2절 “그러므로 이제 그리스도 예수 안에 있는 자에게는 결코 정죄함이 없나니 이는 그리스도 예수 안에 있는 생명의 성령의 법이 너희를 죄와 사망의 법에서 자유케 하였음이라” 말씀으로 제 죄를 사하시고 저를 해방시켜 주셨습니다.</w:t>
      </w:r>
    </w:p>
    <w:p>
      <w:pPr>
        <w:spacing w:line="300" w:lineRule="exact" w:before="0" w:after="0"/>
      </w:pPr>
      <w:r>
        <w:t>예수님은 저의 죄를 벌하시는 대신 저를 깨끗하게 하시고 캠퍼스 목자로 키우셨습니다.</w:t>
      </w:r>
    </w:p>
    <w:p>
      <w:pPr>
        <w:spacing w:line="300" w:lineRule="exact" w:before="0" w:after="0"/>
      </w:pPr>
      <w:r>
        <w:t>그 후 저를 캐나다 에드먼턴으로 보내셔서 앨버타 대학을 개척하게 하셨습니다.</w:t>
      </w:r>
    </w:p>
    <w:p>
      <w:pPr>
        <w:spacing w:line="300" w:lineRule="exact" w:before="0" w:after="0"/>
      </w:pPr>
      <w:r>
        <w:t>그곳에서 그는 저를 주일 말씀 강사요, 성경 선생 및 지부 책임자로 훈련했습니다.</w:t>
      </w:r>
    </w:p>
    <w:p>
      <w:pPr>
        <w:spacing w:line="300" w:lineRule="exact" w:before="0" w:after="0"/>
      </w:pPr>
      <w:r>
        <w:t>예수님은 저를 새 사람으로 만드셨습니다.</w:t>
      </w:r>
    </w:p>
    <w:p>
      <w:pPr>
        <w:spacing w:line="300" w:lineRule="exact" w:before="0" w:after="0"/>
      </w:pPr>
      <w:r>
        <w:t>하나님은 제 삶가운데 그분의 영광을 나타내셨고 그분의 활활 타오르는 숯(그분의 보혈)으로 저의 모든 죄와 잘못을 깨끗이 씻으셨습니다!</w:t>
      </w:r>
    </w:p>
    <w:p>
      <w:pPr>
        <w:spacing w:line="300" w:lineRule="exact" w:before="0" w:after="0"/>
      </w:pPr>
      <w:r>
        <w:t>저의 죄악된 성향과 많은 실패들에도 불구하고, 예수님은 여러 해 동안 제 삶에서 신실하고 기적적으로 역사하셨습니다.</w:t>
      </w:r>
    </w:p>
    <w:p>
      <w:pPr>
        <w:spacing w:line="300" w:lineRule="exact" w:before="0" w:after="0"/>
      </w:pPr>
      <w:r>
        <w:t>저는 아름다운 아내 에스더 선교사와 결혼한 지 14년이 되었고 하나님께서 귀한 두 자녀를 주셨습니다.</w:t>
      </w:r>
    </w:p>
    <w:p>
      <w:pPr>
        <w:spacing w:line="300" w:lineRule="exact" w:before="0" w:after="0"/>
      </w:pPr>
      <w:r>
        <w:t>하나님은 저를 남편이자 아버지로 만드셨고, 제가 결코 될 수 있다고 생각하지 못했던 정말 행복하고 자신감 있는 사람이 되게하셨습니다!</w:t>
      </w:r>
    </w:p>
    <w:p>
      <w:pPr>
        <w:spacing w:line="300" w:lineRule="exact" w:before="0" w:after="0"/>
      </w:pPr>
      <w:r>
        <w:t>하나님께서는 저와 같이 소심하고 무능한 죄인을 선교사요, 이번 수양회에서 말씀 강사로 변화시켜 주셨습니다.</w:t>
      </w:r>
    </w:p>
    <w:p>
      <w:pPr>
        <w:spacing w:line="300" w:lineRule="exact" w:before="0" w:after="0"/>
      </w:pPr>
      <w:r>
        <w:t>이것이 어떻게 가능합니까?</w:t>
      </w:r>
    </w:p>
    <w:p>
      <w:pPr>
        <w:spacing w:line="300" w:lineRule="exact" w:before="0" w:after="0"/>
      </w:pPr>
      <w:r>
        <w:t>그것은 오직 하나님의 은혜와 그분의 영광으로 설명될 수 있습니다!</w:t>
      </w:r>
    </w:p>
    <w:p>
      <w:pPr>
        <w:spacing w:line="300" w:lineRule="exact" w:before="0" w:after="0"/>
      </w:pPr>
      <w:r>
        <w:t>하나님을 찬양합니다!</w:t>
      </w:r>
    </w:p>
    <w:p>
      <w:pPr>
        <w:spacing w:line="300" w:lineRule="exact" w:before="0" w:after="0"/>
      </w:pPr>
      <w:r>
        <w:t>우리의 삶이 아무리 어둡고 불가능해 보일지라도 우리 하나님은 언제나 우리의 왕으로 보좌에 앉아 계십니다.</w:t>
      </w:r>
    </w:p>
    <w:p>
      <w:pPr>
        <w:spacing w:line="300" w:lineRule="exact" w:before="0" w:after="0"/>
      </w:pPr>
      <w:r>
        <w:t>그분의 주권과 그분의 영광은 이 세상에서 일어나는 일이나 우리들의 죄로 인해 결코 영향을 받거나 쇠퇴하지 않습니다!</w:t>
      </w:r>
    </w:p>
    <w:p>
      <w:pPr>
        <w:spacing w:line="300" w:lineRule="exact" w:before="0" w:after="0"/>
      </w:pPr>
      <w:r>
        <w:t>변할 수 있는 이 세상의 많은 것들과 달리 하나님의 주권과 예수님의 영광은 변하지 않습니다!</w:t>
      </w:r>
    </w:p>
    <w:p>
      <w:pPr>
        <w:spacing w:line="300" w:lineRule="exact" w:before="0" w:after="0"/>
      </w:pPr>
      <w:r>
        <w:t>하나님의 영광이 이사야의 마음을 가득 채우자 이사야의 삶은 완전히 달라졌습니다.</w:t>
      </w:r>
    </w:p>
    <w:p>
      <w:pPr>
        <w:spacing w:line="300" w:lineRule="exact" w:before="0" w:after="0"/>
      </w:pPr>
      <w:r>
        <w:t>그는 단지 가혹한 심판의 메시지를 예언한 것뿐만 아니라 임마누엘 예수님의 영광인 기쁜 소식을 예언하였습니다. (사 7:14)</w:t>
      </w:r>
    </w:p>
    <w:p>
      <w:pPr>
        <w:spacing w:line="300" w:lineRule="exact" w:before="0" w:after="0"/>
      </w:pPr>
      <w:r>
        <w:t>그는 심지어 예수님의 사명에 대해 예언했고 우리의 상처를 치유하기 위한 그분의 상처와 십자가에서의 죽음을 예견했습니다! (사 53:5)</w:t>
      </w:r>
    </w:p>
    <w:p>
      <w:pPr>
        <w:spacing w:line="300" w:lineRule="exact" w:before="0" w:after="0"/>
      </w:pPr>
      <w:r>
        <w:t>이처럼 하나님의 영광은 우리를 감싸고 치유하시는 예수님의 영광을 목격하게 합니다.</w:t>
      </w:r>
    </w:p>
    <w:p>
      <w:pPr>
        <w:spacing w:line="300" w:lineRule="exact" w:before="0" w:after="0"/>
      </w:pPr>
      <w:r>
        <w:t>이 땅은 많은 문제들과 어둠과 죄로 가득 차 있습니다.</w:t>
      </w:r>
    </w:p>
    <w:p>
      <w:pPr>
        <w:spacing w:line="300" w:lineRule="exact" w:before="0" w:after="0"/>
      </w:pPr>
      <w:r>
        <w:t>그러나 이번 수양회를 통해 거룩하신 우리 하나님께서 온 땅에 그분의 영광이 충만함을 보여주실 것입니다!</w:t>
      </w:r>
    </w:p>
    <w:p>
      <w:pPr>
        <w:spacing w:line="300" w:lineRule="exact" w:before="0" w:after="0"/>
      </w:pPr>
      <w:r>
        <w:t>이 수양회는 우리에게 예수 그리스도를 통해 하나님의 영광을 보게 해줄 것입니다(요 12:41).</w:t>
      </w:r>
    </w:p>
    <w:p>
      <w:pPr>
        <w:spacing w:line="300" w:lineRule="exact" w:before="0" w:after="0"/>
      </w:pPr>
      <w:r>
        <w:t>예수님은 우리의 거룩하신 하나님, 우리의 왕을 개인적으로 만나도록 우리를 초대하고 계십니다!</w:t>
      </w:r>
    </w:p>
    <w:p>
      <w:pPr>
        <w:spacing w:line="300" w:lineRule="exact" w:before="0" w:after="0"/>
      </w:pPr>
      <w:r>
        <w:t>하나니께서 이번 수양회를 통해 저희가 하나님의 영광을 접하고 예수님의 영광을 보고 내면에 간직할 수 있도록 축복하시기를 기도합니다!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